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492" w:rsidRDefault="005E1492" w:rsidP="00270AFB">
      <w:pPr>
        <w:pStyle w:val="Heading1"/>
        <w:spacing w:line="276" w:lineRule="auto"/>
        <w:jc w:val="center"/>
        <w:rPr>
          <w:sz w:val="28"/>
          <w:szCs w:val="28"/>
        </w:rPr>
      </w:pPr>
      <w:bookmarkStart w:id="0" w:name="h.mstbwzrovq0q"/>
      <w:bookmarkEnd w:id="0"/>
      <w:r>
        <w:rPr>
          <w:noProof/>
          <w:sz w:val="28"/>
          <w:szCs w:val="28"/>
        </w:rPr>
        <w:drawing>
          <wp:inline distT="0" distB="0" distL="0" distR="0">
            <wp:extent cx="3819525" cy="11811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9525" cy="1181100"/>
                    </a:xfrm>
                    <a:prstGeom prst="rect">
                      <a:avLst/>
                    </a:prstGeom>
                    <a:noFill/>
                    <a:ln>
                      <a:noFill/>
                    </a:ln>
                  </pic:spPr>
                </pic:pic>
              </a:graphicData>
            </a:graphic>
          </wp:inline>
        </w:drawing>
      </w:r>
    </w:p>
    <w:p w:rsidR="00A77B3E" w:rsidRDefault="003909AF" w:rsidP="009C4FAD">
      <w:pPr>
        <w:spacing w:before="480" w:after="120"/>
        <w:jc w:val="center"/>
      </w:pPr>
      <w:proofErr w:type="spellStart"/>
      <w:r>
        <w:rPr>
          <w:b/>
          <w:bCs/>
          <w:sz w:val="48"/>
          <w:szCs w:val="48"/>
        </w:rPr>
        <w:t>SuperFitMum</w:t>
      </w:r>
      <w:proofErr w:type="spellEnd"/>
      <w:r>
        <w:rPr>
          <w:b/>
          <w:bCs/>
          <w:sz w:val="48"/>
          <w:szCs w:val="48"/>
        </w:rPr>
        <w:t>-</w:t>
      </w:r>
      <w:r w:rsidR="005C6F2C">
        <w:rPr>
          <w:b/>
          <w:bCs/>
          <w:sz w:val="48"/>
          <w:szCs w:val="48"/>
        </w:rPr>
        <w:t>Stretch Guide</w:t>
      </w:r>
    </w:p>
    <w:tbl>
      <w:tblPr>
        <w:tblW w:w="0" w:type="auto"/>
        <w:tblLook w:val="0000"/>
      </w:tblPr>
      <w:tblGrid>
        <w:gridCol w:w="2589"/>
        <w:gridCol w:w="3230"/>
        <w:gridCol w:w="2591"/>
        <w:gridCol w:w="2590"/>
      </w:tblGrid>
      <w:tr w:rsidR="00A77B3E" w:rsidTr="00BD3332">
        <w:tc>
          <w:tcPr>
            <w:tcW w:w="25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5C6F2C">
            <w:pPr>
              <w:spacing w:line="240" w:lineRule="auto"/>
            </w:pPr>
            <w:r>
              <w:t>Quadricep</w:t>
            </w:r>
            <w:r w:rsidR="00BD3332">
              <w:t>s</w:t>
            </w:r>
          </w:p>
          <w:p w:rsidR="00A77B3E" w:rsidRDefault="005C6F2C">
            <w:pPr>
              <w:spacing w:line="240" w:lineRule="auto"/>
            </w:pPr>
            <w:r>
              <w:t>Standing</w:t>
            </w:r>
          </w:p>
        </w:tc>
        <w:tc>
          <w:tcPr>
            <w:tcW w:w="3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BC7798">
            <w:pPr>
              <w:spacing w:line="240" w:lineRule="auto"/>
              <w:jc w:val="center"/>
            </w:pPr>
            <w:r>
              <w:rPr>
                <w:noProof/>
              </w:rPr>
              <w:drawing>
                <wp:inline distT="0" distB="0" distL="0" distR="0">
                  <wp:extent cx="1079500" cy="1826744"/>
                  <wp:effectExtent l="1905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3970 (85x150).jpg"/>
                          <pic:cNvPicPr/>
                        </pic:nvPicPr>
                        <pic:blipFill>
                          <a:blip r:embed="rId5" cstate="print"/>
                          <a:stretch>
                            <a:fillRect/>
                          </a:stretch>
                        </pic:blipFill>
                        <pic:spPr>
                          <a:xfrm>
                            <a:off x="0" y="0"/>
                            <a:ext cx="1079500" cy="1826744"/>
                          </a:xfrm>
                          <a:prstGeom prst="rect">
                            <a:avLst/>
                          </a:prstGeom>
                        </pic:spPr>
                      </pic:pic>
                    </a:graphicData>
                  </a:graphic>
                </wp:inline>
              </w:drawing>
            </w:r>
          </w:p>
        </w:tc>
        <w:tc>
          <w:tcPr>
            <w:tcW w:w="25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5C6F2C">
            <w:pPr>
              <w:spacing w:line="240" w:lineRule="auto"/>
            </w:pPr>
            <w:r>
              <w:t>Try not to Arch your lower back.</w:t>
            </w:r>
          </w:p>
          <w:p w:rsidR="00A77B3E" w:rsidRDefault="005C6F2C">
            <w:pPr>
              <w:spacing w:line="240" w:lineRule="auto"/>
            </w:pPr>
            <w:r>
              <w:t>Stand up tall</w:t>
            </w:r>
          </w:p>
          <w:p w:rsidR="00A77B3E" w:rsidRDefault="00A77B3E">
            <w:pPr>
              <w:spacing w:line="240" w:lineRule="auto"/>
            </w:pPr>
          </w:p>
          <w:p w:rsidR="00A77B3E" w:rsidRDefault="005C6F2C">
            <w:pPr>
              <w:spacing w:line="240" w:lineRule="auto"/>
            </w:pPr>
            <w:r>
              <w:t>Fell the stretch in the front of your thigh.</w:t>
            </w:r>
          </w:p>
        </w:tc>
        <w:tc>
          <w:tcPr>
            <w:tcW w:w="2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5C6F2C">
            <w:pPr>
              <w:spacing w:line="240" w:lineRule="auto"/>
            </w:pPr>
            <w:r>
              <w:t>If you have tight and dominant quads you can do this stretch between your exercises</w:t>
            </w:r>
          </w:p>
        </w:tc>
      </w:tr>
      <w:tr w:rsidR="00A77B3E" w:rsidTr="00BD3332">
        <w:tc>
          <w:tcPr>
            <w:tcW w:w="25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5C6F2C" w:rsidP="00020797">
            <w:pPr>
              <w:spacing w:line="240" w:lineRule="auto"/>
            </w:pPr>
            <w:proofErr w:type="spellStart"/>
            <w:r>
              <w:t>Quadricep</w:t>
            </w:r>
            <w:proofErr w:type="spellEnd"/>
            <w:r>
              <w:t xml:space="preserve"> </w:t>
            </w:r>
            <w:r w:rsidR="00020797">
              <w:t>&amp; Hip Flexors</w:t>
            </w:r>
          </w:p>
          <w:p w:rsidR="00A77B3E" w:rsidRDefault="00A77B3E">
            <w:pPr>
              <w:spacing w:line="240" w:lineRule="auto"/>
            </w:pPr>
          </w:p>
          <w:p w:rsidR="00A77B3E" w:rsidRDefault="005C6F2C">
            <w:pPr>
              <w:spacing w:line="240" w:lineRule="auto"/>
            </w:pPr>
            <w:r>
              <w:t>Lying</w:t>
            </w:r>
          </w:p>
        </w:tc>
        <w:tc>
          <w:tcPr>
            <w:tcW w:w="3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BC7798">
            <w:pPr>
              <w:spacing w:line="240" w:lineRule="auto"/>
              <w:jc w:val="center"/>
            </w:pPr>
            <w:r>
              <w:rPr>
                <w:noProof/>
              </w:rPr>
              <w:drawing>
                <wp:inline distT="0" distB="0" distL="0" distR="0">
                  <wp:extent cx="1777812" cy="5842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3974 (150x46).jpg"/>
                          <pic:cNvPicPr/>
                        </pic:nvPicPr>
                        <pic:blipFill>
                          <a:blip r:embed="rId6" cstate="print"/>
                          <a:stretch>
                            <a:fillRect/>
                          </a:stretch>
                        </pic:blipFill>
                        <pic:spPr>
                          <a:xfrm>
                            <a:off x="0" y="0"/>
                            <a:ext cx="1777812" cy="584200"/>
                          </a:xfrm>
                          <a:prstGeom prst="rect">
                            <a:avLst/>
                          </a:prstGeom>
                        </pic:spPr>
                      </pic:pic>
                    </a:graphicData>
                  </a:graphic>
                </wp:inline>
              </w:drawing>
            </w:r>
          </w:p>
        </w:tc>
        <w:tc>
          <w:tcPr>
            <w:tcW w:w="25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5C6F2C">
            <w:pPr>
              <w:spacing w:line="240" w:lineRule="auto"/>
            </w:pPr>
            <w:r>
              <w:t>Hold your ankle, without arching your lower back.</w:t>
            </w:r>
          </w:p>
          <w:p w:rsidR="00A77B3E" w:rsidRDefault="005C6F2C">
            <w:pPr>
              <w:spacing w:line="240" w:lineRule="auto"/>
            </w:pPr>
            <w:r>
              <w:t>Keep hold, tight and place your other foot on top and press down</w:t>
            </w:r>
          </w:p>
        </w:tc>
        <w:tc>
          <w:tcPr>
            <w:tcW w:w="2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5C6F2C">
            <w:pPr>
              <w:spacing w:line="240" w:lineRule="auto"/>
            </w:pPr>
            <w:r>
              <w:t>This is a hard stretch to get right but once you can feel the stretch in the correct muscle you will feel the benefits</w:t>
            </w:r>
          </w:p>
        </w:tc>
      </w:tr>
      <w:tr w:rsidR="00020797" w:rsidTr="00BD3332">
        <w:tc>
          <w:tcPr>
            <w:tcW w:w="25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0797" w:rsidRDefault="009C4FAD" w:rsidP="00020797">
            <w:pPr>
              <w:spacing w:line="240" w:lineRule="auto"/>
            </w:pPr>
            <w:r>
              <w:t>Hip Flexors</w:t>
            </w:r>
            <w:r w:rsidR="00BD3332">
              <w:t>/</w:t>
            </w:r>
            <w:proofErr w:type="spellStart"/>
            <w:r w:rsidR="00BD3332">
              <w:t>Psoas</w:t>
            </w:r>
            <w:proofErr w:type="spellEnd"/>
            <w:r w:rsidR="00BD3332">
              <w:t xml:space="preserve"> muscle</w:t>
            </w:r>
          </w:p>
        </w:tc>
        <w:tc>
          <w:tcPr>
            <w:tcW w:w="3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0797" w:rsidRDefault="009C4FAD">
            <w:pPr>
              <w:spacing w:line="240" w:lineRule="auto"/>
              <w:jc w:val="center"/>
              <w:rPr>
                <w:noProof/>
              </w:rPr>
            </w:pPr>
            <w:r>
              <w:rPr>
                <w:noProof/>
              </w:rPr>
              <w:drawing>
                <wp:inline distT="0" distB="0" distL="0" distR="0">
                  <wp:extent cx="1612564" cy="1839264"/>
                  <wp:effectExtent l="19050" t="0" r="6686"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pregnancy exercise &amp; stretches 103 (142x150).jpg"/>
                          <pic:cNvPicPr/>
                        </pic:nvPicPr>
                        <pic:blipFill>
                          <a:blip r:embed="rId7" cstate="print"/>
                          <a:stretch>
                            <a:fillRect/>
                          </a:stretch>
                        </pic:blipFill>
                        <pic:spPr>
                          <a:xfrm>
                            <a:off x="0" y="0"/>
                            <a:ext cx="1612564" cy="1839264"/>
                          </a:xfrm>
                          <a:prstGeom prst="rect">
                            <a:avLst/>
                          </a:prstGeom>
                        </pic:spPr>
                      </pic:pic>
                    </a:graphicData>
                  </a:graphic>
                </wp:inline>
              </w:drawing>
            </w:r>
          </w:p>
        </w:tc>
        <w:tc>
          <w:tcPr>
            <w:tcW w:w="25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0797" w:rsidRDefault="009C4FAD">
            <w:pPr>
              <w:spacing w:line="240" w:lineRule="auto"/>
            </w:pPr>
            <w:r>
              <w:t>Avoid Arching lower back</w:t>
            </w:r>
          </w:p>
        </w:tc>
        <w:tc>
          <w:tcPr>
            <w:tcW w:w="2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0797" w:rsidRDefault="00020797">
            <w:pPr>
              <w:spacing w:line="240" w:lineRule="auto"/>
            </w:pPr>
          </w:p>
        </w:tc>
      </w:tr>
      <w:tr w:rsidR="00A77B3E" w:rsidTr="00BD3332">
        <w:tc>
          <w:tcPr>
            <w:tcW w:w="25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5C6F2C">
            <w:pPr>
              <w:spacing w:line="240" w:lineRule="auto"/>
            </w:pPr>
            <w:r>
              <w:t>Hamstring Lying</w:t>
            </w:r>
          </w:p>
          <w:p w:rsidR="00A77B3E" w:rsidRDefault="00A77B3E">
            <w:pPr>
              <w:spacing w:line="240" w:lineRule="auto"/>
            </w:pPr>
          </w:p>
          <w:p w:rsidR="00A77B3E" w:rsidRDefault="00A77B3E">
            <w:pPr>
              <w:spacing w:line="240" w:lineRule="auto"/>
            </w:pPr>
          </w:p>
        </w:tc>
        <w:tc>
          <w:tcPr>
            <w:tcW w:w="3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020797">
            <w:pPr>
              <w:spacing w:line="240" w:lineRule="auto"/>
              <w:jc w:val="center"/>
            </w:pPr>
            <w:r>
              <w:rPr>
                <w:noProof/>
              </w:rPr>
              <w:drawing>
                <wp:inline distT="0" distB="0" distL="0" distR="0">
                  <wp:extent cx="1905000" cy="708554"/>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pregnancy exercise &amp; stretches 084 (150x94).jpg"/>
                          <pic:cNvPicPr/>
                        </pic:nvPicPr>
                        <pic:blipFill>
                          <a:blip r:embed="rId8" cstate="print"/>
                          <a:stretch>
                            <a:fillRect/>
                          </a:stretch>
                        </pic:blipFill>
                        <pic:spPr>
                          <a:xfrm>
                            <a:off x="0" y="0"/>
                            <a:ext cx="1905000" cy="708554"/>
                          </a:xfrm>
                          <a:prstGeom prst="rect">
                            <a:avLst/>
                          </a:prstGeom>
                        </pic:spPr>
                      </pic:pic>
                    </a:graphicData>
                  </a:graphic>
                </wp:inline>
              </w:drawing>
            </w:r>
          </w:p>
          <w:p w:rsidR="00BD3332" w:rsidRDefault="00BD3332">
            <w:pPr>
              <w:spacing w:line="240" w:lineRule="auto"/>
              <w:jc w:val="center"/>
            </w:pPr>
          </w:p>
          <w:p w:rsidR="00BD3332" w:rsidRDefault="00BD3332">
            <w:pPr>
              <w:spacing w:line="240" w:lineRule="auto"/>
              <w:jc w:val="center"/>
            </w:pPr>
            <w:r>
              <w:rPr>
                <w:noProof/>
              </w:rPr>
              <w:lastRenderedPageBreak/>
              <w:drawing>
                <wp:inline distT="0" distB="0" distL="0" distR="0">
                  <wp:extent cx="1804670" cy="1056256"/>
                  <wp:effectExtent l="19050" t="0" r="5080" b="0"/>
                  <wp:docPr id="1" name="Picture 0" descr="P10100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10093.JPG"/>
                          <pic:cNvPicPr/>
                        </pic:nvPicPr>
                        <pic:blipFill>
                          <a:blip r:embed="rId9" cstate="print"/>
                          <a:stretch>
                            <a:fillRect/>
                          </a:stretch>
                        </pic:blipFill>
                        <pic:spPr>
                          <a:xfrm>
                            <a:off x="0" y="0"/>
                            <a:ext cx="1804242" cy="1056005"/>
                          </a:xfrm>
                          <a:prstGeom prst="rect">
                            <a:avLst/>
                          </a:prstGeom>
                        </pic:spPr>
                      </pic:pic>
                    </a:graphicData>
                  </a:graphic>
                </wp:inline>
              </w:drawing>
            </w:r>
          </w:p>
        </w:tc>
        <w:tc>
          <w:tcPr>
            <w:tcW w:w="25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BD3332">
            <w:pPr>
              <w:spacing w:line="240" w:lineRule="auto"/>
            </w:pPr>
            <w:r>
              <w:lastRenderedPageBreak/>
              <w:t>Pull your leg in</w:t>
            </w:r>
            <w:r w:rsidR="005C6F2C">
              <w:t xml:space="preserve"> towards you keep</w:t>
            </w:r>
            <w:r>
              <w:t>ing</w:t>
            </w:r>
            <w:r w:rsidR="005C6F2C">
              <w:t xml:space="preserve"> your thigh vertical.</w:t>
            </w:r>
          </w:p>
          <w:p w:rsidR="00A77B3E" w:rsidRDefault="00BD3332" w:rsidP="00BD3332">
            <w:pPr>
              <w:spacing w:line="240" w:lineRule="auto"/>
            </w:pPr>
            <w:r>
              <w:t>Try to keep your</w:t>
            </w:r>
            <w:r w:rsidR="005C6F2C">
              <w:t xml:space="preserve"> shoulders and neck relaxed</w:t>
            </w:r>
            <w:r>
              <w:t xml:space="preserve"> as you e</w:t>
            </w:r>
            <w:r w:rsidR="005C6F2C">
              <w:t>xtend your leg up</w:t>
            </w:r>
            <w:r>
              <w:t>.</w:t>
            </w:r>
          </w:p>
        </w:tc>
        <w:tc>
          <w:tcPr>
            <w:tcW w:w="2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BD3332" w:rsidRDefault="005C6F2C">
            <w:pPr>
              <w:spacing w:line="240" w:lineRule="auto"/>
              <w:rPr>
                <w:b/>
              </w:rPr>
            </w:pPr>
            <w:r w:rsidRPr="00BD3332">
              <w:rPr>
                <w:b/>
              </w:rPr>
              <w:t>If you can straighten your leg and pull further towards you without feeling a stretch you do not need to stretch your hamstring muscles</w:t>
            </w:r>
          </w:p>
        </w:tc>
      </w:tr>
      <w:tr w:rsidR="005A2AC4" w:rsidTr="00BD3332">
        <w:tc>
          <w:tcPr>
            <w:tcW w:w="25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2AC4" w:rsidRDefault="005A2AC4">
            <w:pPr>
              <w:spacing w:line="240" w:lineRule="auto"/>
            </w:pPr>
          </w:p>
        </w:tc>
        <w:tc>
          <w:tcPr>
            <w:tcW w:w="3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2AC4" w:rsidRDefault="005A2AC4">
            <w:pPr>
              <w:spacing w:line="240" w:lineRule="auto"/>
              <w:jc w:val="center"/>
              <w:rPr>
                <w:noProof/>
              </w:rPr>
            </w:pPr>
            <w:r>
              <w:rPr>
                <w:noProof/>
              </w:rPr>
              <w:drawing>
                <wp:inline distT="0" distB="0" distL="0" distR="0">
                  <wp:extent cx="1857375" cy="1611227"/>
                  <wp:effectExtent l="19050" t="0" r="9525" b="0"/>
                  <wp:docPr id="2" name="Picture 1" descr="P10100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10090.JPG"/>
                          <pic:cNvPicPr/>
                        </pic:nvPicPr>
                        <pic:blipFill>
                          <a:blip r:embed="rId10" cstate="print"/>
                          <a:stretch>
                            <a:fillRect/>
                          </a:stretch>
                        </pic:blipFill>
                        <pic:spPr>
                          <a:xfrm>
                            <a:off x="0" y="0"/>
                            <a:ext cx="1858390" cy="1612107"/>
                          </a:xfrm>
                          <a:prstGeom prst="rect">
                            <a:avLst/>
                          </a:prstGeom>
                        </pic:spPr>
                      </pic:pic>
                    </a:graphicData>
                  </a:graphic>
                </wp:inline>
              </w:drawing>
            </w:r>
          </w:p>
        </w:tc>
        <w:tc>
          <w:tcPr>
            <w:tcW w:w="25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2AC4" w:rsidRDefault="005A2AC4">
            <w:pPr>
              <w:spacing w:line="240" w:lineRule="auto"/>
            </w:pPr>
          </w:p>
        </w:tc>
        <w:tc>
          <w:tcPr>
            <w:tcW w:w="2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2AC4" w:rsidRPr="00BD3332" w:rsidRDefault="005A2AC4">
            <w:pPr>
              <w:spacing w:line="240" w:lineRule="auto"/>
              <w:rPr>
                <w:b/>
              </w:rPr>
            </w:pPr>
          </w:p>
        </w:tc>
      </w:tr>
      <w:tr w:rsidR="00A77B3E" w:rsidTr="00BD3332">
        <w:tc>
          <w:tcPr>
            <w:tcW w:w="25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5C6F2C">
            <w:pPr>
              <w:spacing w:line="240" w:lineRule="auto"/>
            </w:pPr>
            <w:proofErr w:type="spellStart"/>
            <w:r>
              <w:t>Piriformis</w:t>
            </w:r>
            <w:proofErr w:type="spellEnd"/>
          </w:p>
          <w:p w:rsidR="00A77B3E" w:rsidRDefault="005C6F2C">
            <w:pPr>
              <w:spacing w:line="240" w:lineRule="auto"/>
            </w:pPr>
            <w:r>
              <w:t xml:space="preserve">(Deep </w:t>
            </w:r>
            <w:proofErr w:type="spellStart"/>
            <w:r>
              <w:t>Glute</w:t>
            </w:r>
            <w:proofErr w:type="spellEnd"/>
            <w:r>
              <w:t>)</w:t>
            </w:r>
          </w:p>
          <w:p w:rsidR="00A77B3E" w:rsidRDefault="005C6F2C">
            <w:pPr>
              <w:spacing w:line="240" w:lineRule="auto"/>
            </w:pPr>
            <w:r>
              <w:t>Seated</w:t>
            </w:r>
          </w:p>
        </w:tc>
        <w:tc>
          <w:tcPr>
            <w:tcW w:w="3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020797">
            <w:pPr>
              <w:spacing w:line="240" w:lineRule="auto"/>
              <w:jc w:val="center"/>
            </w:pPr>
            <w:r>
              <w:rPr>
                <w:noProof/>
              </w:rPr>
              <w:drawing>
                <wp:inline distT="0" distB="0" distL="0" distR="0">
                  <wp:extent cx="1905000" cy="161290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pregnancy exercise &amp; stretches 090 (150x127).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05000" cy="1612900"/>
                          </a:xfrm>
                          <a:prstGeom prst="rect">
                            <a:avLst/>
                          </a:prstGeom>
                        </pic:spPr>
                      </pic:pic>
                    </a:graphicData>
                  </a:graphic>
                </wp:inline>
              </w:drawing>
            </w:r>
          </w:p>
        </w:tc>
        <w:tc>
          <w:tcPr>
            <w:tcW w:w="25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5C6F2C">
            <w:pPr>
              <w:spacing w:line="240" w:lineRule="auto"/>
            </w:pPr>
            <w:r>
              <w:t>Keep your chest up</w:t>
            </w:r>
          </w:p>
          <w:p w:rsidR="00A77B3E" w:rsidRDefault="00A77B3E">
            <w:pPr>
              <w:spacing w:line="240" w:lineRule="auto"/>
            </w:pPr>
          </w:p>
          <w:p w:rsidR="00A77B3E" w:rsidRDefault="005C6F2C">
            <w:pPr>
              <w:spacing w:line="240" w:lineRule="auto"/>
            </w:pPr>
            <w:r>
              <w:t>Lean forwards towards your bent knee</w:t>
            </w:r>
          </w:p>
          <w:p w:rsidR="00A77B3E" w:rsidRDefault="00A77B3E">
            <w:pPr>
              <w:spacing w:line="240" w:lineRule="auto"/>
            </w:pPr>
          </w:p>
          <w:p w:rsidR="00A77B3E" w:rsidRDefault="005C6F2C">
            <w:pPr>
              <w:spacing w:line="240" w:lineRule="auto"/>
            </w:pPr>
            <w:r>
              <w:t>Both knee angles are 90 degrees</w:t>
            </w:r>
          </w:p>
        </w:tc>
        <w:tc>
          <w:tcPr>
            <w:tcW w:w="2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5C6F2C">
            <w:pPr>
              <w:spacing w:line="240" w:lineRule="auto"/>
            </w:pPr>
            <w:r>
              <w:t>If you can’t feel the stretch you don’t need to do it.</w:t>
            </w:r>
          </w:p>
          <w:p w:rsidR="00A77B3E" w:rsidRDefault="00A77B3E">
            <w:pPr>
              <w:spacing w:line="240" w:lineRule="auto"/>
            </w:pPr>
          </w:p>
          <w:p w:rsidR="00A77B3E" w:rsidRDefault="005C6F2C">
            <w:pPr>
              <w:spacing w:line="240" w:lineRule="auto"/>
            </w:pPr>
            <w:r>
              <w:t>This is a good stretch from 25-35 weeks pregnant</w:t>
            </w:r>
          </w:p>
        </w:tc>
      </w:tr>
      <w:tr w:rsidR="00A77B3E" w:rsidTr="00BD3332">
        <w:trPr>
          <w:trHeight w:val="1640"/>
        </w:trPr>
        <w:tc>
          <w:tcPr>
            <w:tcW w:w="25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5C6F2C">
            <w:pPr>
              <w:spacing w:line="240" w:lineRule="auto"/>
            </w:pPr>
            <w:proofErr w:type="spellStart"/>
            <w:r>
              <w:t>Erectore</w:t>
            </w:r>
            <w:proofErr w:type="spellEnd"/>
            <w:r>
              <w:t xml:space="preserve"> </w:t>
            </w:r>
            <w:proofErr w:type="spellStart"/>
            <w:r>
              <w:t>Spinea</w:t>
            </w:r>
            <w:proofErr w:type="spellEnd"/>
          </w:p>
          <w:p w:rsidR="00A77B3E" w:rsidRDefault="005C6F2C">
            <w:pPr>
              <w:spacing w:line="240" w:lineRule="auto"/>
            </w:pPr>
            <w:r>
              <w:t xml:space="preserve">(Lower back), </w:t>
            </w:r>
            <w:proofErr w:type="spellStart"/>
            <w:r>
              <w:t>latisimis</w:t>
            </w:r>
            <w:proofErr w:type="spellEnd"/>
            <w:r>
              <w:t xml:space="preserve"> </w:t>
            </w:r>
            <w:proofErr w:type="spellStart"/>
            <w:r>
              <w:t>dorsi</w:t>
            </w:r>
            <w:proofErr w:type="spellEnd"/>
            <w:r>
              <w:t xml:space="preserve"> (Middle back) &amp; chest if you widen your arms </w:t>
            </w:r>
          </w:p>
        </w:tc>
        <w:tc>
          <w:tcPr>
            <w:tcW w:w="3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020797" w:rsidP="00020797">
            <w:pPr>
              <w:spacing w:line="240" w:lineRule="auto"/>
              <w:jc w:val="center"/>
            </w:pPr>
            <w:r>
              <w:rPr>
                <w:noProof/>
              </w:rPr>
              <w:drawing>
                <wp:inline distT="0" distB="0" distL="0" distR="0">
                  <wp:extent cx="1901831" cy="914400"/>
                  <wp:effectExtent l="19050" t="0" r="3169"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pregnancy exercise &amp; stretches 092 (150x91).jpg"/>
                          <pic:cNvPicPr/>
                        </pic:nvPicPr>
                        <pic:blipFill>
                          <a:blip r:embed="rId12" cstate="print"/>
                          <a:stretch>
                            <a:fillRect/>
                          </a:stretch>
                        </pic:blipFill>
                        <pic:spPr>
                          <a:xfrm>
                            <a:off x="0" y="0"/>
                            <a:ext cx="1905000" cy="915924"/>
                          </a:xfrm>
                          <a:prstGeom prst="rect">
                            <a:avLst/>
                          </a:prstGeom>
                        </pic:spPr>
                      </pic:pic>
                    </a:graphicData>
                  </a:graphic>
                </wp:inline>
              </w:drawing>
            </w:r>
          </w:p>
        </w:tc>
        <w:tc>
          <w:tcPr>
            <w:tcW w:w="25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5C6F2C">
            <w:pPr>
              <w:spacing w:line="240" w:lineRule="auto"/>
            </w:pPr>
            <w:r>
              <w:t>Knees out wider the further into your pregnancy.</w:t>
            </w:r>
          </w:p>
          <w:p w:rsidR="00A77B3E" w:rsidRDefault="00A77B3E">
            <w:pPr>
              <w:spacing w:line="240" w:lineRule="auto"/>
            </w:pPr>
          </w:p>
          <w:p w:rsidR="00A77B3E" w:rsidRDefault="00A77B3E">
            <w:pPr>
              <w:spacing w:line="240" w:lineRule="auto"/>
            </w:pPr>
          </w:p>
        </w:tc>
        <w:tc>
          <w:tcPr>
            <w:tcW w:w="2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5C6F2C">
            <w:pPr>
              <w:spacing w:line="240" w:lineRule="auto"/>
            </w:pPr>
            <w:r>
              <w:t>Use this stretch frequently to relax</w:t>
            </w:r>
          </w:p>
        </w:tc>
      </w:tr>
      <w:tr w:rsidR="00A77B3E" w:rsidTr="00BD3332">
        <w:tc>
          <w:tcPr>
            <w:tcW w:w="25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5C6F2C">
            <w:pPr>
              <w:spacing w:line="240" w:lineRule="auto"/>
            </w:pPr>
            <w:proofErr w:type="spellStart"/>
            <w:r>
              <w:t>Quadratus</w:t>
            </w:r>
            <w:proofErr w:type="spellEnd"/>
            <w:r>
              <w:t xml:space="preserve"> </w:t>
            </w:r>
            <w:proofErr w:type="spellStart"/>
            <w:r>
              <w:t>Lumborem</w:t>
            </w:r>
            <w:proofErr w:type="spellEnd"/>
            <w:r>
              <w:t xml:space="preserve"> (Q.L)</w:t>
            </w:r>
          </w:p>
          <w:p w:rsidR="00A77B3E" w:rsidRDefault="005C6F2C">
            <w:pPr>
              <w:spacing w:line="240" w:lineRule="auto"/>
            </w:pPr>
            <w:r>
              <w:t>Side of torso</w:t>
            </w:r>
          </w:p>
          <w:p w:rsidR="00A77B3E" w:rsidRDefault="00BD3332" w:rsidP="00BD3332">
            <w:pPr>
              <w:spacing w:line="240" w:lineRule="auto"/>
            </w:pPr>
            <w:r>
              <w:t xml:space="preserve">Using your wall, side and back view. Cross your legs over to also feel a stretch in your T.F.L </w:t>
            </w:r>
            <w:r w:rsidRPr="00BD3332">
              <w:rPr>
                <w:rStyle w:val="Emphasis"/>
              </w:rPr>
              <w:t xml:space="preserve">tensor fasciae </w:t>
            </w:r>
            <w:proofErr w:type="spellStart"/>
            <w:r w:rsidRPr="00BD3332">
              <w:rPr>
                <w:rStyle w:val="Emphasis"/>
              </w:rPr>
              <w:t>latae</w:t>
            </w:r>
            <w:proofErr w:type="spellEnd"/>
            <w:r>
              <w:rPr>
                <w:rStyle w:val="Emphasis"/>
              </w:rPr>
              <w:t xml:space="preserve"> </w:t>
            </w:r>
            <w:r>
              <w:t xml:space="preserve">muscle at the top of your leg/hip </w:t>
            </w:r>
          </w:p>
          <w:p w:rsidR="005B4663" w:rsidRDefault="005B4663" w:rsidP="00BD3332">
            <w:pPr>
              <w:spacing w:line="240" w:lineRule="auto"/>
            </w:pPr>
            <w:r>
              <w:t xml:space="preserve">Or </w:t>
            </w:r>
          </w:p>
          <w:p w:rsidR="005B4663" w:rsidRDefault="005B4663" w:rsidP="00BD3332">
            <w:pPr>
              <w:spacing w:line="240" w:lineRule="auto"/>
            </w:pPr>
            <w:r>
              <w:t>On the floor from a kneeling position</w:t>
            </w:r>
          </w:p>
        </w:tc>
        <w:tc>
          <w:tcPr>
            <w:tcW w:w="3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020797">
            <w:pPr>
              <w:spacing w:line="240" w:lineRule="auto"/>
              <w:jc w:val="center"/>
            </w:pPr>
            <w:r>
              <w:rPr>
                <w:noProof/>
              </w:rPr>
              <w:drawing>
                <wp:inline distT="0" distB="0" distL="0" distR="0">
                  <wp:extent cx="802241" cy="1905000"/>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pregnancy exercise &amp; stretches 096 (107x150).jpg"/>
                          <pic:cNvPicPr/>
                        </pic:nvPicPr>
                        <pic:blipFill>
                          <a:blip r:embed="rId13" cstate="print"/>
                          <a:stretch>
                            <a:fillRect/>
                          </a:stretch>
                        </pic:blipFill>
                        <pic:spPr>
                          <a:xfrm>
                            <a:off x="0" y="0"/>
                            <a:ext cx="802241" cy="1905000"/>
                          </a:xfrm>
                          <a:prstGeom prst="rect">
                            <a:avLst/>
                          </a:prstGeom>
                        </pic:spPr>
                      </pic:pic>
                    </a:graphicData>
                  </a:graphic>
                </wp:inline>
              </w:drawing>
            </w:r>
          </w:p>
          <w:p w:rsidR="00020797" w:rsidRDefault="00020797">
            <w:pPr>
              <w:spacing w:line="240" w:lineRule="auto"/>
              <w:jc w:val="center"/>
            </w:pPr>
          </w:p>
          <w:p w:rsidR="00020797" w:rsidRDefault="00020797">
            <w:pPr>
              <w:spacing w:line="240" w:lineRule="auto"/>
              <w:jc w:val="center"/>
            </w:pPr>
            <w:r>
              <w:rPr>
                <w:noProof/>
              </w:rPr>
              <w:lastRenderedPageBreak/>
              <w:drawing>
                <wp:inline distT="0" distB="0" distL="0" distR="0">
                  <wp:extent cx="986539" cy="1905000"/>
                  <wp:effectExtent l="19050" t="0" r="4061"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pregnancy exercise &amp; stretches 102 (135x150).jpg"/>
                          <pic:cNvPicPr/>
                        </pic:nvPicPr>
                        <pic:blipFill>
                          <a:blip r:embed="rId14" cstate="print"/>
                          <a:stretch>
                            <a:fillRect/>
                          </a:stretch>
                        </pic:blipFill>
                        <pic:spPr>
                          <a:xfrm>
                            <a:off x="0" y="0"/>
                            <a:ext cx="986539" cy="1905000"/>
                          </a:xfrm>
                          <a:prstGeom prst="rect">
                            <a:avLst/>
                          </a:prstGeom>
                        </pic:spPr>
                      </pic:pic>
                    </a:graphicData>
                  </a:graphic>
                </wp:inline>
              </w:drawing>
            </w:r>
          </w:p>
          <w:p w:rsidR="005B4663" w:rsidRDefault="005B4663">
            <w:pPr>
              <w:spacing w:line="240" w:lineRule="auto"/>
              <w:jc w:val="center"/>
            </w:pPr>
          </w:p>
          <w:p w:rsidR="005B4663" w:rsidRDefault="005B4663">
            <w:pPr>
              <w:spacing w:line="240" w:lineRule="auto"/>
              <w:jc w:val="center"/>
            </w:pPr>
            <w:r>
              <w:rPr>
                <w:noProof/>
              </w:rPr>
              <w:drawing>
                <wp:inline distT="0" distB="0" distL="0" distR="0">
                  <wp:extent cx="1524000" cy="1040836"/>
                  <wp:effectExtent l="19050" t="0" r="0" b="0"/>
                  <wp:docPr id="5" name="Picture 4" descr="P10100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10094.JPG"/>
                          <pic:cNvPicPr/>
                        </pic:nvPicPr>
                        <pic:blipFill>
                          <a:blip r:embed="rId15" cstate="print"/>
                          <a:stretch>
                            <a:fillRect/>
                          </a:stretch>
                        </pic:blipFill>
                        <pic:spPr>
                          <a:xfrm>
                            <a:off x="0" y="0"/>
                            <a:ext cx="1524000" cy="1040836"/>
                          </a:xfrm>
                          <a:prstGeom prst="rect">
                            <a:avLst/>
                          </a:prstGeom>
                        </pic:spPr>
                      </pic:pic>
                    </a:graphicData>
                  </a:graphic>
                </wp:inline>
              </w:drawing>
            </w:r>
          </w:p>
        </w:tc>
        <w:tc>
          <w:tcPr>
            <w:tcW w:w="25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5C6F2C">
            <w:pPr>
              <w:spacing w:line="240" w:lineRule="auto"/>
            </w:pPr>
            <w:r>
              <w:lastRenderedPageBreak/>
              <w:t>Aim to keep your arm, back and shoulder against the wall</w:t>
            </w:r>
          </w:p>
        </w:tc>
        <w:tc>
          <w:tcPr>
            <w:tcW w:w="2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A77B3E">
            <w:pPr>
              <w:spacing w:line="240" w:lineRule="auto"/>
            </w:pPr>
          </w:p>
        </w:tc>
      </w:tr>
      <w:tr w:rsidR="00020797" w:rsidTr="00BD3332">
        <w:tc>
          <w:tcPr>
            <w:tcW w:w="25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0797" w:rsidRDefault="00020797">
            <w:pPr>
              <w:spacing w:line="240" w:lineRule="auto"/>
            </w:pPr>
            <w:r>
              <w:lastRenderedPageBreak/>
              <w:t>Pectorals; Chest Stretches</w:t>
            </w:r>
          </w:p>
        </w:tc>
        <w:tc>
          <w:tcPr>
            <w:tcW w:w="3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0797" w:rsidRDefault="00020797">
            <w:pPr>
              <w:spacing w:line="240" w:lineRule="auto"/>
              <w:jc w:val="center"/>
              <w:rPr>
                <w:noProof/>
              </w:rPr>
            </w:pPr>
            <w:r>
              <w:rPr>
                <w:noProof/>
              </w:rPr>
              <w:drawing>
                <wp:inline distT="0" distB="0" distL="0" distR="0">
                  <wp:extent cx="1266327" cy="1800225"/>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pregnancy exercise &amp; stretches 099 (150x92).jpg"/>
                          <pic:cNvPicPr/>
                        </pic:nvPicPr>
                        <pic:blipFill>
                          <a:blip r:embed="rId16" cstate="print"/>
                          <a:stretch>
                            <a:fillRect/>
                          </a:stretch>
                        </pic:blipFill>
                        <pic:spPr>
                          <a:xfrm>
                            <a:off x="0" y="0"/>
                            <a:ext cx="1273239" cy="1810051"/>
                          </a:xfrm>
                          <a:prstGeom prst="rect">
                            <a:avLst/>
                          </a:prstGeom>
                        </pic:spPr>
                      </pic:pic>
                    </a:graphicData>
                  </a:graphic>
                </wp:inline>
              </w:drawing>
            </w:r>
          </w:p>
          <w:p w:rsidR="00020797" w:rsidRDefault="00020797">
            <w:pPr>
              <w:spacing w:line="240" w:lineRule="auto"/>
              <w:jc w:val="center"/>
              <w:rPr>
                <w:noProof/>
              </w:rPr>
            </w:pPr>
          </w:p>
          <w:p w:rsidR="00020797" w:rsidRDefault="00020797">
            <w:pPr>
              <w:spacing w:line="240" w:lineRule="auto"/>
              <w:jc w:val="center"/>
              <w:rPr>
                <w:noProof/>
              </w:rPr>
            </w:pPr>
          </w:p>
        </w:tc>
        <w:tc>
          <w:tcPr>
            <w:tcW w:w="25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0797" w:rsidRDefault="00020797" w:rsidP="00BD3332">
            <w:pPr>
              <w:spacing w:line="240" w:lineRule="auto"/>
            </w:pPr>
            <w:r>
              <w:t xml:space="preserve">Try to do </w:t>
            </w:r>
            <w:r w:rsidR="00BD3332">
              <w:t>this stretch daily</w:t>
            </w:r>
          </w:p>
        </w:tc>
        <w:tc>
          <w:tcPr>
            <w:tcW w:w="2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0797" w:rsidRDefault="00020797">
            <w:pPr>
              <w:spacing w:line="240" w:lineRule="auto"/>
            </w:pPr>
          </w:p>
        </w:tc>
      </w:tr>
    </w:tbl>
    <w:p w:rsidR="00BC7798" w:rsidRDefault="00BC7798"/>
    <w:p w:rsidR="00A77B3E" w:rsidRDefault="00A77B3E">
      <w:bookmarkStart w:id="1" w:name="_GoBack"/>
      <w:bookmarkEnd w:id="1"/>
    </w:p>
    <w:p w:rsidR="005B4663" w:rsidRDefault="005B4663" w:rsidP="005B4663">
      <w:pPr>
        <w:rPr>
          <w:b/>
          <w:bCs/>
          <w:sz w:val="20"/>
          <w:szCs w:val="20"/>
        </w:rPr>
      </w:pPr>
      <w:r>
        <w:rPr>
          <w:b/>
          <w:bCs/>
          <w:sz w:val="20"/>
          <w:szCs w:val="20"/>
        </w:rPr>
        <w:t xml:space="preserve">If you feel any pain or discomfort whilst exercising, stop. If pain continues consult you G.P. The information included in this program has been written by Lorraine </w:t>
      </w:r>
      <w:proofErr w:type="spellStart"/>
      <w:r>
        <w:rPr>
          <w:b/>
          <w:bCs/>
          <w:sz w:val="20"/>
          <w:szCs w:val="20"/>
        </w:rPr>
        <w:t>Scapens</w:t>
      </w:r>
      <w:proofErr w:type="spellEnd"/>
      <w:r>
        <w:rPr>
          <w:b/>
          <w:bCs/>
          <w:sz w:val="20"/>
          <w:szCs w:val="20"/>
        </w:rPr>
        <w:t xml:space="preserve">: She is not able to provide you with medical. You cannot hold Lorraine liable in any way for any injuries that may occur whilst training. This Program has been written by Lorraine </w:t>
      </w:r>
      <w:proofErr w:type="spellStart"/>
      <w:r>
        <w:rPr>
          <w:b/>
          <w:bCs/>
          <w:sz w:val="20"/>
          <w:szCs w:val="20"/>
        </w:rPr>
        <w:t>Scapens</w:t>
      </w:r>
      <w:proofErr w:type="spellEnd"/>
      <w:r>
        <w:rPr>
          <w:b/>
          <w:bCs/>
          <w:sz w:val="20"/>
          <w:szCs w:val="20"/>
        </w:rPr>
        <w:t xml:space="preserve"> it is not yours to sell or copy November 2013.</w:t>
      </w:r>
    </w:p>
    <w:p w:rsidR="00A77B3E" w:rsidRDefault="00A77B3E"/>
    <w:sectPr w:rsidR="00A77B3E" w:rsidSect="003909AF">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proofState w:spelling="clean" w:grammar="clean"/>
  <w:stylePaneFormatFilter w:val="3F01"/>
  <w:defaultTabStop w:val="720"/>
  <w:noPunctuationKerning/>
  <w:characterSpacingControl w:val="doNotCompress"/>
  <w:compat/>
  <w:rsids>
    <w:rsidRoot w:val="00A77B3E"/>
    <w:rsid w:val="0000307F"/>
    <w:rsid w:val="00020797"/>
    <w:rsid w:val="00270AFB"/>
    <w:rsid w:val="003909AF"/>
    <w:rsid w:val="005A2AC4"/>
    <w:rsid w:val="005B4663"/>
    <w:rsid w:val="005C6F2C"/>
    <w:rsid w:val="005E1492"/>
    <w:rsid w:val="009C4FAD"/>
    <w:rsid w:val="00A77B3E"/>
    <w:rsid w:val="00BC7798"/>
    <w:rsid w:val="00BD3332"/>
    <w:rsid w:val="00C34C05"/>
    <w:rsid w:val="00F51B03"/>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1B03"/>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48"/>
      <w:szCs w:val="48"/>
    </w:rPr>
  </w:style>
  <w:style w:type="paragraph" w:styleId="Heading2">
    <w:name w:val="heading 2"/>
    <w:basedOn w:val="Normal"/>
    <w:next w:val="Normal"/>
    <w:qFormat/>
    <w:rsid w:val="00EF7B96"/>
    <w:pPr>
      <w:spacing w:before="360" w:after="80" w:line="240" w:lineRule="auto"/>
      <w:outlineLvl w:val="1"/>
    </w:pPr>
    <w:rPr>
      <w:b/>
      <w:bCs/>
      <w:sz w:val="36"/>
      <w:szCs w:val="36"/>
    </w:rPr>
  </w:style>
  <w:style w:type="paragraph" w:styleId="Heading3">
    <w:name w:val="heading 3"/>
    <w:basedOn w:val="Normal"/>
    <w:next w:val="Normal"/>
    <w:qFormat/>
    <w:rsid w:val="00EF7B96"/>
    <w:pPr>
      <w:spacing w:before="280" w:after="80" w:line="240" w:lineRule="auto"/>
      <w:outlineLvl w:val="2"/>
    </w:pPr>
    <w:rPr>
      <w:b/>
      <w:bCs/>
      <w:sz w:val="28"/>
      <w:szCs w:val="28"/>
    </w:rPr>
  </w:style>
  <w:style w:type="paragraph" w:styleId="Heading4">
    <w:name w:val="heading 4"/>
    <w:basedOn w:val="Normal"/>
    <w:next w:val="Normal"/>
    <w:qFormat/>
    <w:rsid w:val="00EF7B96"/>
    <w:pPr>
      <w:spacing w:before="240" w:after="40" w:line="240" w:lineRule="auto"/>
      <w:outlineLvl w:val="3"/>
    </w:pPr>
    <w:rPr>
      <w:b/>
      <w:bCs/>
      <w:sz w:val="24"/>
      <w:szCs w:val="24"/>
    </w:rPr>
  </w:style>
  <w:style w:type="paragraph" w:styleId="Heading5">
    <w:name w:val="heading 5"/>
    <w:basedOn w:val="Normal"/>
    <w:next w:val="Normal"/>
    <w:qFormat/>
    <w:rsid w:val="00EF7B96"/>
    <w:pPr>
      <w:spacing w:before="220" w:after="40" w:line="240" w:lineRule="auto"/>
      <w:outlineLvl w:val="4"/>
    </w:pPr>
    <w:rPr>
      <w:b/>
      <w:bCs/>
    </w:rPr>
  </w:style>
  <w:style w:type="paragraph" w:styleId="Heading6">
    <w:name w:val="heading 6"/>
    <w:basedOn w:val="Normal"/>
    <w:next w:val="Normal"/>
    <w:qFormat/>
    <w:rsid w:val="00EF7B96"/>
    <w:pPr>
      <w:spacing w:before="200" w:after="40" w:line="240" w:lineRule="auto"/>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C6F2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C6F2C"/>
    <w:rPr>
      <w:rFonts w:ascii="Tahoma" w:eastAsia="Arial" w:hAnsi="Tahoma" w:cs="Tahoma"/>
      <w:color w:val="000000"/>
      <w:sz w:val="16"/>
      <w:szCs w:val="16"/>
    </w:rPr>
  </w:style>
  <w:style w:type="character" w:styleId="Hyperlink">
    <w:name w:val="Hyperlink"/>
    <w:basedOn w:val="DefaultParagraphFont"/>
    <w:rsid w:val="005E1492"/>
    <w:rPr>
      <w:color w:val="0000FF" w:themeColor="hyperlink"/>
      <w:u w:val="single"/>
    </w:rPr>
  </w:style>
  <w:style w:type="character" w:styleId="Emphasis">
    <w:name w:val="Emphasis"/>
    <w:basedOn w:val="DefaultParagraphFont"/>
    <w:uiPriority w:val="20"/>
    <w:qFormat/>
    <w:rsid w:val="00BD333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48"/>
      <w:szCs w:val="48"/>
    </w:rPr>
  </w:style>
  <w:style w:type="paragraph" w:styleId="Heading2">
    <w:name w:val="heading 2"/>
    <w:basedOn w:val="Normal"/>
    <w:next w:val="Normal"/>
    <w:qFormat/>
    <w:rsid w:val="00EF7B96"/>
    <w:pPr>
      <w:spacing w:before="360" w:after="80" w:line="240" w:lineRule="auto"/>
      <w:outlineLvl w:val="1"/>
    </w:pPr>
    <w:rPr>
      <w:b/>
      <w:bCs/>
      <w:sz w:val="36"/>
      <w:szCs w:val="36"/>
    </w:rPr>
  </w:style>
  <w:style w:type="paragraph" w:styleId="Heading3">
    <w:name w:val="heading 3"/>
    <w:basedOn w:val="Normal"/>
    <w:next w:val="Normal"/>
    <w:qFormat/>
    <w:rsid w:val="00EF7B96"/>
    <w:pPr>
      <w:spacing w:before="280" w:after="80" w:line="240" w:lineRule="auto"/>
      <w:outlineLvl w:val="2"/>
    </w:pPr>
    <w:rPr>
      <w:b/>
      <w:bCs/>
      <w:sz w:val="28"/>
      <w:szCs w:val="28"/>
    </w:rPr>
  </w:style>
  <w:style w:type="paragraph" w:styleId="Heading4">
    <w:name w:val="heading 4"/>
    <w:basedOn w:val="Normal"/>
    <w:next w:val="Normal"/>
    <w:qFormat/>
    <w:rsid w:val="00EF7B96"/>
    <w:pPr>
      <w:spacing w:before="240" w:after="40" w:line="240" w:lineRule="auto"/>
      <w:outlineLvl w:val="3"/>
    </w:pPr>
    <w:rPr>
      <w:b/>
      <w:bCs/>
      <w:sz w:val="24"/>
      <w:szCs w:val="24"/>
    </w:rPr>
  </w:style>
  <w:style w:type="paragraph" w:styleId="Heading5">
    <w:name w:val="heading 5"/>
    <w:basedOn w:val="Normal"/>
    <w:next w:val="Normal"/>
    <w:qFormat/>
    <w:rsid w:val="00EF7B96"/>
    <w:pPr>
      <w:spacing w:before="220" w:after="40" w:line="240" w:lineRule="auto"/>
      <w:outlineLvl w:val="4"/>
    </w:pPr>
    <w:rPr>
      <w:b/>
      <w:bCs/>
    </w:rPr>
  </w:style>
  <w:style w:type="paragraph" w:styleId="Heading6">
    <w:name w:val="heading 6"/>
    <w:basedOn w:val="Normal"/>
    <w:next w:val="Normal"/>
    <w:qFormat/>
    <w:rsid w:val="00EF7B96"/>
    <w:pPr>
      <w:spacing w:before="200" w:after="40" w:line="240" w:lineRule="auto"/>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C6F2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C6F2C"/>
    <w:rPr>
      <w:rFonts w:ascii="Tahoma" w:eastAsia="Arial" w:hAnsi="Tahoma" w:cs="Tahoma"/>
      <w:color w:val="000000"/>
      <w:sz w:val="16"/>
      <w:szCs w:val="16"/>
    </w:rPr>
  </w:style>
  <w:style w:type="character" w:styleId="Hyperlink">
    <w:name w:val="Hyperlink"/>
    <w:basedOn w:val="DefaultParagraphFont"/>
    <w:rsid w:val="005E149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063947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microsoft.com/office/2007/relationships/stylesWithEffects" Target="stylesWithEffects.xml"/><Relationship Id="rId4" Type="http://schemas.openxmlformats.org/officeDocument/2006/relationships/image" Target="media/image1.gif"/><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dc:creator>
  <cp:lastModifiedBy>Guest</cp:lastModifiedBy>
  <cp:revision>4</cp:revision>
  <cp:lastPrinted>2011-07-07T07:33:00Z</cp:lastPrinted>
  <dcterms:created xsi:type="dcterms:W3CDTF">2013-09-27T08:48:00Z</dcterms:created>
  <dcterms:modified xsi:type="dcterms:W3CDTF">2013-09-27T11:02:00Z</dcterms:modified>
</cp:coreProperties>
</file>